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57" w:rsidRPr="00D92057" w:rsidRDefault="00D92057" w:rsidP="00D92057">
      <w:pPr>
        <w:pStyle w:val="Akapitzlist"/>
        <w:ind w:left="644"/>
        <w:rPr>
          <w:rFonts w:ascii="Lato" w:hAnsi="Lato"/>
          <w:b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b/>
          <w:color w:val="404040" w:themeColor="text1" w:themeTint="BF"/>
          <w:sz w:val="20"/>
          <w:szCs w:val="20"/>
        </w:rPr>
        <w:t>Metryczka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Nazwa firmy: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Osoba kontaktowa: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Telefon: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Email: </w:t>
      </w:r>
    </w:p>
    <w:p w:rsid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Nazwa projektu: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proofErr w:type="spellStart"/>
      <w:r>
        <w:rPr>
          <w:rFonts w:ascii="Lato" w:hAnsi="Lato"/>
          <w:color w:val="404040" w:themeColor="text1" w:themeTint="BF"/>
          <w:sz w:val="20"/>
          <w:szCs w:val="20"/>
        </w:rPr>
        <w:t>Dead-line</w:t>
      </w:r>
      <w:proofErr w:type="spellEnd"/>
      <w:r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  <w:proofErr w:type="spellStart"/>
      <w:r w:rsidRPr="00D92057">
        <w:rPr>
          <w:rFonts w:ascii="Lato" w:hAnsi="Lato"/>
          <w:color w:val="A6A6A6" w:themeColor="background1" w:themeShade="A6"/>
          <w:sz w:val="20"/>
          <w:szCs w:val="20"/>
        </w:rPr>
        <w:t>temin</w:t>
      </w:r>
      <w:proofErr w:type="spellEnd"/>
      <w:r>
        <w:rPr>
          <w:rFonts w:ascii="Lato" w:hAnsi="Lato"/>
          <w:color w:val="A6A6A6" w:themeColor="background1" w:themeShade="A6"/>
          <w:sz w:val="20"/>
          <w:szCs w:val="20"/>
        </w:rPr>
        <w:t xml:space="preserve"> realizacji</w:t>
      </w:r>
      <w:r w:rsidR="00037EBF">
        <w:rPr>
          <w:rFonts w:ascii="Lato" w:hAnsi="Lato"/>
          <w:color w:val="A6A6A6" w:themeColor="background1" w:themeShade="A6"/>
          <w:sz w:val="20"/>
          <w:szCs w:val="20"/>
        </w:rPr>
        <w:t xml:space="preserve"> projektu;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Data przygotowania </w:t>
      </w:r>
      <w:proofErr w:type="spellStart"/>
      <w:r w:rsidRPr="00D92057">
        <w:rPr>
          <w:rFonts w:ascii="Lato" w:hAnsi="Lato"/>
          <w:color w:val="404040" w:themeColor="text1" w:themeTint="BF"/>
          <w:sz w:val="20"/>
          <w:szCs w:val="20"/>
        </w:rPr>
        <w:t>briefu</w:t>
      </w:r>
      <w:proofErr w:type="spellEnd"/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</w:p>
    <w:p w:rsidR="00D92057" w:rsidRPr="00D92057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D92057">
        <w:rPr>
          <w:rFonts w:ascii="Lato" w:hAnsi="Lato"/>
          <w:color w:val="404040" w:themeColor="text1" w:themeTint="BF"/>
          <w:sz w:val="20"/>
          <w:szCs w:val="20"/>
        </w:rPr>
        <w:t xml:space="preserve">Forma odpowiedzi na </w:t>
      </w:r>
      <w:proofErr w:type="spellStart"/>
      <w:r w:rsidRPr="00D92057">
        <w:rPr>
          <w:rFonts w:ascii="Lato" w:hAnsi="Lato"/>
          <w:color w:val="404040" w:themeColor="text1" w:themeTint="BF"/>
          <w:sz w:val="20"/>
          <w:szCs w:val="20"/>
        </w:rPr>
        <w:t>brief</w:t>
      </w:r>
      <w:proofErr w:type="spellEnd"/>
    </w:p>
    <w:p w:rsidR="00D92057" w:rsidRPr="003A19B3" w:rsidRDefault="00D92057" w:rsidP="00D92057">
      <w:pPr>
        <w:pStyle w:val="Akapitzlist"/>
        <w:numPr>
          <w:ilvl w:val="0"/>
          <w:numId w:val="2"/>
        </w:numPr>
        <w:rPr>
          <w:rFonts w:ascii="Lato" w:hAnsi="Lato"/>
          <w:color w:val="404040" w:themeColor="text1" w:themeTint="BF"/>
          <w:sz w:val="20"/>
          <w:szCs w:val="20"/>
        </w:rPr>
      </w:pPr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Preferowana data  i forma odpowiedzi na </w:t>
      </w:r>
      <w:proofErr w:type="spellStart"/>
      <w:r w:rsidRPr="003A19B3">
        <w:rPr>
          <w:rFonts w:ascii="Lato" w:hAnsi="Lato"/>
          <w:color w:val="404040" w:themeColor="text1" w:themeTint="BF"/>
          <w:sz w:val="20"/>
          <w:szCs w:val="20"/>
        </w:rPr>
        <w:t>brief</w:t>
      </w:r>
      <w:proofErr w:type="spellEnd"/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: </w:t>
      </w:r>
      <w:r w:rsidRPr="003A19B3">
        <w:rPr>
          <w:rFonts w:ascii="Lato" w:hAnsi="Lato"/>
          <w:color w:val="A6A6A6" w:themeColor="background1" w:themeShade="A6"/>
          <w:sz w:val="20"/>
          <w:szCs w:val="20"/>
        </w:rPr>
        <w:t>Czy oczekiwana jest</w:t>
      </w:r>
      <w:r w:rsidRPr="003A19B3">
        <w:rPr>
          <w:rFonts w:ascii="Lato" w:hAnsi="Lato"/>
          <w:color w:val="404040" w:themeColor="text1" w:themeTint="BF"/>
          <w:sz w:val="20"/>
          <w:szCs w:val="20"/>
        </w:rPr>
        <w:t xml:space="preserve"> </w:t>
      </w:r>
      <w:r w:rsidRPr="003A19B3">
        <w:rPr>
          <w:rFonts w:ascii="Lato" w:hAnsi="Lato"/>
          <w:color w:val="A6A6A6" w:themeColor="background1" w:themeShade="A6"/>
          <w:sz w:val="20"/>
          <w:szCs w:val="20"/>
        </w:rPr>
        <w:t>osobista prezentacja, prezentacja przesłana mailem, a może wyłącznie oferta cenowa?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595959" w:themeColor="text1" w:themeTint="A6"/>
          <w:sz w:val="20"/>
          <w:szCs w:val="20"/>
        </w:rPr>
      </w:pPr>
    </w:p>
    <w:p w:rsidR="00D92057" w:rsidRPr="00D92057" w:rsidRDefault="00D92057" w:rsidP="00D92057">
      <w:pPr>
        <w:pStyle w:val="Akapitzlist"/>
        <w:ind w:left="644"/>
        <w:rPr>
          <w:rFonts w:ascii="Lato" w:hAnsi="Lato"/>
          <w:b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b/>
          <w:color w:val="262626" w:themeColor="text1" w:themeTint="D9"/>
          <w:sz w:val="20"/>
          <w:szCs w:val="20"/>
        </w:rPr>
        <w:t>OPIS PROJEKTU:</w:t>
      </w: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1. </w:t>
      </w:r>
      <w:r w:rsidR="00883E04">
        <w:rPr>
          <w:rFonts w:ascii="Lato" w:hAnsi="Lato"/>
          <w:color w:val="262626" w:themeColor="text1" w:themeTint="D9"/>
          <w:sz w:val="20"/>
          <w:szCs w:val="20"/>
        </w:rPr>
        <w:t>JAKIE ZADANIE MA PEŁNIĆ STRONA INTERNETOWA</w:t>
      </w:r>
      <w:r w:rsidR="00D92057" w:rsidRP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Default="003E3181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W jakim celu chcą Państwo postawić stronę? Czy ma mieć formę wizytówki / oferta produktów / oferta usług /  prezentacja produktów/usług / galeria / strona informacyjna itd.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2. </w:t>
      </w:r>
      <w:r w:rsidR="00883E04">
        <w:rPr>
          <w:rFonts w:ascii="Lato" w:hAnsi="Lato"/>
          <w:color w:val="262626" w:themeColor="text1" w:themeTint="D9"/>
          <w:sz w:val="20"/>
          <w:szCs w:val="20"/>
        </w:rPr>
        <w:t>ILOŚĆ STON/PODSTRON/ZAKŁADEK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Default="003E3181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Ile stron powinna zawierać strona internetowa</w:t>
      </w:r>
      <w:r w:rsidR="00D92057" w:rsidRPr="00D92057">
        <w:rPr>
          <w:rFonts w:ascii="Lato" w:hAnsi="Lato"/>
          <w:color w:val="A6A6A6" w:themeColor="background1" w:themeShade="A6"/>
          <w:sz w:val="20"/>
          <w:szCs w:val="20"/>
        </w:rPr>
        <w:t>?</w:t>
      </w:r>
      <w:r>
        <w:rPr>
          <w:rFonts w:ascii="Lato" w:hAnsi="Lato"/>
          <w:color w:val="A6A6A6" w:themeColor="background1" w:themeShade="A6"/>
          <w:sz w:val="20"/>
          <w:szCs w:val="20"/>
        </w:rPr>
        <w:t xml:space="preserve"> Np. prosta</w:t>
      </w:r>
      <w:r w:rsidR="0010621E">
        <w:rPr>
          <w:rFonts w:ascii="Lato" w:hAnsi="Lato"/>
          <w:color w:val="A6A6A6" w:themeColor="background1" w:themeShade="A6"/>
          <w:sz w:val="20"/>
          <w:szCs w:val="20"/>
        </w:rPr>
        <w:t>, 4</w:t>
      </w:r>
      <w:r>
        <w:rPr>
          <w:rFonts w:ascii="Lato" w:hAnsi="Lato"/>
          <w:color w:val="A6A6A6" w:themeColor="background1" w:themeShade="A6"/>
          <w:sz w:val="20"/>
          <w:szCs w:val="20"/>
        </w:rPr>
        <w:t xml:space="preserve">: HOME / O NAS / GALERIA / KONTAKT. Lub bardziej złożona, składająca się z </w:t>
      </w:r>
      <w:proofErr w:type="spellStart"/>
      <w:r>
        <w:rPr>
          <w:rFonts w:ascii="Lato" w:hAnsi="Lato"/>
          <w:color w:val="A6A6A6" w:themeColor="background1" w:themeShade="A6"/>
          <w:sz w:val="20"/>
          <w:szCs w:val="20"/>
        </w:rPr>
        <w:t>podstron</w:t>
      </w:r>
      <w:proofErr w:type="spellEnd"/>
      <w:r>
        <w:rPr>
          <w:rFonts w:ascii="Lato" w:hAnsi="Lato"/>
          <w:color w:val="A6A6A6" w:themeColor="background1" w:themeShade="A6"/>
          <w:sz w:val="20"/>
          <w:szCs w:val="20"/>
        </w:rPr>
        <w:t xml:space="preserve"> głównych i np. podzielona na kategorie produktów itp.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3. </w:t>
      </w:r>
      <w:r w:rsidR="008F7424">
        <w:rPr>
          <w:rFonts w:ascii="Lato" w:hAnsi="Lato"/>
          <w:color w:val="262626" w:themeColor="text1" w:themeTint="D9"/>
          <w:sz w:val="20"/>
          <w:szCs w:val="20"/>
        </w:rPr>
        <w:t>JAK PAŃSTWA ZDANIEM POWINNA WYGLĄDAĆ STRONA:</w:t>
      </w:r>
    </w:p>
    <w:p w:rsidR="00D92057" w:rsidRDefault="008F7424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 xml:space="preserve">Proszę krótko opisać jak Państwa </w:t>
      </w:r>
      <w:r w:rsidR="004C79B2">
        <w:rPr>
          <w:rFonts w:ascii="Lato" w:hAnsi="Lato"/>
          <w:color w:val="A6A6A6" w:themeColor="background1" w:themeShade="A6"/>
          <w:sz w:val="20"/>
          <w:szCs w:val="20"/>
        </w:rPr>
        <w:t>zdaniem powinna wyglądać strona. C</w:t>
      </w:r>
      <w:r>
        <w:rPr>
          <w:rFonts w:ascii="Lato" w:hAnsi="Lato"/>
          <w:color w:val="A6A6A6" w:themeColor="background1" w:themeShade="A6"/>
          <w:sz w:val="20"/>
          <w:szCs w:val="20"/>
        </w:rPr>
        <w:t>zy inne strony są dla Państwa inspiracją? Jeśli tak, to jakie?</w:t>
      </w:r>
      <w:r w:rsidR="004C79B2">
        <w:rPr>
          <w:rFonts w:ascii="Lato" w:hAnsi="Lato"/>
          <w:color w:val="A6A6A6" w:themeColor="background1" w:themeShade="A6"/>
          <w:sz w:val="20"/>
          <w:szCs w:val="20"/>
        </w:rPr>
        <w:t xml:space="preserve"> Proszę zwrócić uwagę na preferowaną kolorystykę, układ, ilość umieszczanej treści itp.</w:t>
      </w: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4. </w:t>
      </w:r>
      <w:r w:rsidR="00883E04">
        <w:rPr>
          <w:rFonts w:ascii="Lato" w:hAnsi="Lato"/>
          <w:color w:val="262626" w:themeColor="text1" w:themeTint="D9"/>
          <w:sz w:val="20"/>
          <w:szCs w:val="20"/>
        </w:rPr>
        <w:t>CZY POSIADAJĄ PAŃSWTO WŁASNĄ DOMENĘ LUB HOSTING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883E04" w:rsidRPr="00D92057" w:rsidRDefault="0010621E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Jeśli tak, to jakie</w:t>
      </w:r>
      <w:r w:rsidR="00D92057" w:rsidRPr="00D92057">
        <w:rPr>
          <w:rFonts w:ascii="Lato" w:hAnsi="Lato"/>
          <w:color w:val="A6A6A6" w:themeColor="background1" w:themeShade="A6"/>
          <w:sz w:val="20"/>
          <w:szCs w:val="20"/>
        </w:rPr>
        <w:t>?</w:t>
      </w:r>
      <w:r>
        <w:rPr>
          <w:rFonts w:ascii="Lato" w:hAnsi="Lato"/>
          <w:color w:val="A6A6A6" w:themeColor="background1" w:themeShade="A6"/>
          <w:sz w:val="20"/>
          <w:szCs w:val="20"/>
        </w:rPr>
        <w:t xml:space="preserve"> Domena- to w</w:t>
      </w:r>
      <w:r w:rsidR="00EF4862">
        <w:rPr>
          <w:rFonts w:ascii="Lato" w:hAnsi="Lato"/>
          <w:color w:val="A6A6A6" w:themeColor="background1" w:themeShade="A6"/>
          <w:sz w:val="20"/>
          <w:szCs w:val="20"/>
        </w:rPr>
        <w:t xml:space="preserve">łasny adres strony </w:t>
      </w:r>
      <w:proofErr w:type="spellStart"/>
      <w:r w:rsidR="00EF4862">
        <w:rPr>
          <w:rFonts w:ascii="Lato" w:hAnsi="Lato"/>
          <w:color w:val="A6A6A6" w:themeColor="background1" w:themeShade="A6"/>
          <w:sz w:val="20"/>
          <w:szCs w:val="20"/>
        </w:rPr>
        <w:t>www</w:t>
      </w:r>
      <w:proofErr w:type="spellEnd"/>
      <w:r w:rsidR="00EF4862">
        <w:rPr>
          <w:rFonts w:ascii="Lato" w:hAnsi="Lato"/>
          <w:color w:val="A6A6A6" w:themeColor="background1" w:themeShade="A6"/>
          <w:sz w:val="20"/>
          <w:szCs w:val="20"/>
        </w:rPr>
        <w:t>.  n</w:t>
      </w:r>
      <w:r>
        <w:rPr>
          <w:rFonts w:ascii="Lato" w:hAnsi="Lato"/>
          <w:color w:val="A6A6A6" w:themeColor="background1" w:themeShade="A6"/>
          <w:sz w:val="20"/>
          <w:szCs w:val="20"/>
        </w:rPr>
        <w:t>p. www.studio-margo.pl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5. </w:t>
      </w:r>
      <w:r w:rsidR="00883E04">
        <w:rPr>
          <w:rFonts w:ascii="Lato" w:hAnsi="Lato"/>
          <w:color w:val="262626" w:themeColor="text1" w:themeTint="D9"/>
          <w:sz w:val="20"/>
          <w:szCs w:val="20"/>
        </w:rPr>
        <w:t>KTO BĘDZIE PROWADZIŁ STRONĘ PO JEJ WYKONANIU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Pr="00D92057" w:rsidRDefault="0010621E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Czy w dalszych etapach strona będzie prowadzona przez właściciela/pracownika</w:t>
      </w:r>
      <w:r w:rsidR="00D92057" w:rsidRPr="00D92057">
        <w:rPr>
          <w:rFonts w:ascii="Lato" w:hAnsi="Lato"/>
          <w:color w:val="A6A6A6" w:themeColor="background1" w:themeShade="A6"/>
          <w:sz w:val="20"/>
          <w:szCs w:val="20"/>
        </w:rPr>
        <w:t>?</w:t>
      </w:r>
      <w:r>
        <w:rPr>
          <w:rFonts w:ascii="Lato" w:hAnsi="Lato"/>
          <w:color w:val="A6A6A6" w:themeColor="background1" w:themeShade="A6"/>
          <w:sz w:val="20"/>
          <w:szCs w:val="20"/>
        </w:rPr>
        <w:t xml:space="preserve"> Czy dalsze prowadzenie strony zostanie zawierzone Naszej agencji?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3A19B3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5. </w:t>
      </w:r>
      <w:r w:rsidR="00883E04">
        <w:rPr>
          <w:rFonts w:ascii="Lato" w:hAnsi="Lato"/>
          <w:color w:val="262626" w:themeColor="text1" w:themeTint="D9"/>
          <w:sz w:val="20"/>
          <w:szCs w:val="20"/>
        </w:rPr>
        <w:t>DODATKOWE ELEMENTY WYMAGANE NA STRONIE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D92057" w:rsidRPr="00D92057" w:rsidRDefault="0010621E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A6A6A6" w:themeColor="background1" w:themeShade="A6"/>
          <w:sz w:val="20"/>
          <w:szCs w:val="20"/>
        </w:rPr>
        <w:t>Np. formularze kontaktowe, połączenie/</w:t>
      </w:r>
      <w:proofErr w:type="spellStart"/>
      <w:r>
        <w:rPr>
          <w:rFonts w:ascii="Lato" w:hAnsi="Lato"/>
          <w:color w:val="A6A6A6" w:themeColor="background1" w:themeShade="A6"/>
          <w:sz w:val="20"/>
          <w:szCs w:val="20"/>
        </w:rPr>
        <w:t>przekierowanie</w:t>
      </w:r>
      <w:proofErr w:type="spellEnd"/>
      <w:r>
        <w:rPr>
          <w:rFonts w:ascii="Lato" w:hAnsi="Lato"/>
          <w:color w:val="A6A6A6" w:themeColor="background1" w:themeShade="A6"/>
          <w:sz w:val="20"/>
          <w:szCs w:val="20"/>
        </w:rPr>
        <w:t xml:space="preserve"> do innych stron, przeglądarka zdjęć i plików video, możliwość pobierania plików itp.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Pr="00D92057" w:rsidRDefault="00883E04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6. </w:t>
      </w:r>
      <w:r w:rsidR="0010621E">
        <w:rPr>
          <w:rFonts w:ascii="Lato" w:hAnsi="Lato"/>
          <w:color w:val="262626" w:themeColor="text1" w:themeTint="D9"/>
          <w:sz w:val="20"/>
          <w:szCs w:val="20"/>
        </w:rPr>
        <w:t xml:space="preserve"> </w:t>
      </w:r>
      <w:r>
        <w:rPr>
          <w:rFonts w:ascii="Lato" w:hAnsi="Lato"/>
          <w:color w:val="262626" w:themeColor="text1" w:themeTint="D9"/>
          <w:sz w:val="20"/>
          <w:szCs w:val="20"/>
        </w:rPr>
        <w:t>ZASIĘG STRONY/GRUPA DOCELOWA</w:t>
      </w:r>
      <w:r w:rsidR="00D92057">
        <w:rPr>
          <w:rFonts w:ascii="Lato" w:hAnsi="Lato"/>
          <w:color w:val="262626" w:themeColor="text1" w:themeTint="D9"/>
          <w:sz w:val="20"/>
          <w:szCs w:val="20"/>
        </w:rPr>
        <w:t>:</w:t>
      </w:r>
    </w:p>
    <w:p w:rsidR="003A19B3" w:rsidRDefault="003A19B3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</w:p>
    <w:p w:rsidR="00D92057" w:rsidRPr="003A19B3" w:rsidRDefault="00883E04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  <w:r>
        <w:rPr>
          <w:rFonts w:ascii="Lato" w:hAnsi="Lato"/>
          <w:color w:val="262626" w:themeColor="text1" w:themeTint="D9"/>
          <w:sz w:val="20"/>
          <w:szCs w:val="20"/>
        </w:rPr>
        <w:t xml:space="preserve">7. </w:t>
      </w:r>
      <w:r w:rsidR="0010621E">
        <w:rPr>
          <w:rFonts w:ascii="Lato" w:hAnsi="Lato"/>
          <w:color w:val="262626" w:themeColor="text1" w:themeTint="D9"/>
          <w:sz w:val="20"/>
          <w:szCs w:val="20"/>
        </w:rPr>
        <w:t xml:space="preserve"> </w:t>
      </w:r>
      <w:r w:rsidR="00D92057" w:rsidRPr="003A19B3">
        <w:rPr>
          <w:rFonts w:ascii="Lato" w:hAnsi="Lato"/>
          <w:color w:val="262626" w:themeColor="text1" w:themeTint="D9"/>
          <w:sz w:val="20"/>
          <w:szCs w:val="20"/>
        </w:rPr>
        <w:t>Budżet projektu</w:t>
      </w:r>
      <w:r w:rsidR="003A19B3">
        <w:rPr>
          <w:rFonts w:ascii="Lato" w:hAnsi="Lato"/>
          <w:color w:val="262626" w:themeColor="text1" w:themeTint="D9"/>
          <w:sz w:val="20"/>
          <w:szCs w:val="20"/>
        </w:rPr>
        <w:t>: (PLN):</w:t>
      </w:r>
    </w:p>
    <w:p w:rsidR="00D92057" w:rsidRDefault="00D92057" w:rsidP="00D92057">
      <w:pPr>
        <w:pStyle w:val="Akapitzlist"/>
        <w:ind w:left="644"/>
        <w:rPr>
          <w:rFonts w:ascii="Lato" w:hAnsi="Lato"/>
          <w:color w:val="A6A6A6" w:themeColor="background1" w:themeShade="A6"/>
          <w:sz w:val="20"/>
          <w:szCs w:val="20"/>
        </w:rPr>
      </w:pPr>
      <w:r w:rsidRPr="003A19B3">
        <w:rPr>
          <w:rFonts w:ascii="Lato" w:hAnsi="Lato"/>
          <w:color w:val="A6A6A6" w:themeColor="background1" w:themeShade="A6"/>
          <w:sz w:val="20"/>
          <w:szCs w:val="20"/>
        </w:rPr>
        <w:t>Jaki jest przewidywany budżet na realizację projektu? Ta</w:t>
      </w:r>
      <w:r w:rsidRPr="00D92057">
        <w:rPr>
          <w:rFonts w:ascii="Lato" w:hAnsi="Lato"/>
          <w:color w:val="A6A6A6" w:themeColor="background1" w:themeShade="A6"/>
          <w:sz w:val="20"/>
          <w:szCs w:val="20"/>
        </w:rPr>
        <w:t xml:space="preserve"> informacja jest dla nas niezwykle istotna, ponieważ pozwala nam dopasować zaproponowane rozwiązania i proces realizacji do ograniczeń budżetowych projektu.</w:t>
      </w:r>
    </w:p>
    <w:p w:rsidR="0010621E" w:rsidRPr="00D92057" w:rsidRDefault="0010621E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Pr="00D92057" w:rsidRDefault="00D92057" w:rsidP="00D92057">
      <w:pPr>
        <w:pStyle w:val="Akapitzlist"/>
        <w:ind w:left="644"/>
        <w:rPr>
          <w:rFonts w:ascii="Lato" w:hAnsi="Lato"/>
          <w:color w:val="262626" w:themeColor="text1" w:themeTint="D9"/>
          <w:sz w:val="20"/>
          <w:szCs w:val="20"/>
        </w:rPr>
      </w:pPr>
    </w:p>
    <w:p w:rsidR="00D92057" w:rsidRDefault="00D92057" w:rsidP="00D92057">
      <w:pPr>
        <w:pStyle w:val="Akapitzlist"/>
        <w:ind w:left="644"/>
        <w:rPr>
          <w:rFonts w:ascii="Lato" w:hAnsi="Lato"/>
          <w:b/>
          <w:color w:val="262626" w:themeColor="text1" w:themeTint="D9"/>
          <w:sz w:val="20"/>
          <w:szCs w:val="20"/>
        </w:rPr>
      </w:pPr>
      <w:r w:rsidRPr="00D92057">
        <w:rPr>
          <w:rFonts w:ascii="Lato" w:hAnsi="Lato"/>
          <w:b/>
          <w:color w:val="262626" w:themeColor="text1" w:themeTint="D9"/>
          <w:sz w:val="20"/>
          <w:szCs w:val="20"/>
        </w:rPr>
        <w:t>POZOSTAŁE, DODATKOWE WYMAGANIA:</w:t>
      </w:r>
    </w:p>
    <w:p w:rsidR="00883E04" w:rsidRPr="00883E04" w:rsidRDefault="00883E04" w:rsidP="00883E04">
      <w:pPr>
        <w:pStyle w:val="Akapitzlist"/>
        <w:numPr>
          <w:ilvl w:val="0"/>
          <w:numId w:val="4"/>
        </w:numPr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b/>
          <w:color w:val="262626" w:themeColor="text1" w:themeTint="D9"/>
          <w:sz w:val="20"/>
          <w:szCs w:val="20"/>
        </w:rPr>
        <w:t>Zainstalowanie skrzynki email</w:t>
      </w:r>
      <w:r w:rsidR="00730563">
        <w:rPr>
          <w:rFonts w:ascii="Lato" w:hAnsi="Lato"/>
          <w:b/>
          <w:color w:val="262626" w:themeColor="text1" w:themeTint="D9"/>
          <w:sz w:val="20"/>
          <w:szCs w:val="20"/>
        </w:rPr>
        <w:t xml:space="preserve"> powiązanej z</w:t>
      </w:r>
      <w:r>
        <w:rPr>
          <w:rFonts w:ascii="Lato" w:hAnsi="Lato"/>
          <w:b/>
          <w:color w:val="262626" w:themeColor="text1" w:themeTint="D9"/>
          <w:sz w:val="20"/>
          <w:szCs w:val="20"/>
        </w:rPr>
        <w:t xml:space="preserve"> adresem strony? </w:t>
      </w:r>
      <w:r w:rsidRPr="00883E04">
        <w:rPr>
          <w:rFonts w:ascii="Lato" w:hAnsi="Lato"/>
          <w:color w:val="A6A6A6" w:themeColor="background1" w:themeShade="A6"/>
          <w:sz w:val="20"/>
          <w:szCs w:val="20"/>
        </w:rPr>
        <w:t xml:space="preserve">Jeśli strona będzie miała adres </w:t>
      </w:r>
      <w:r>
        <w:rPr>
          <w:rFonts w:ascii="Lato" w:hAnsi="Lato"/>
          <w:color w:val="A6A6A6" w:themeColor="background1" w:themeShade="A6"/>
          <w:sz w:val="20"/>
          <w:szCs w:val="20"/>
        </w:rPr>
        <w:t xml:space="preserve">np. </w:t>
      </w:r>
      <w:r w:rsidRPr="00883E04">
        <w:rPr>
          <w:rFonts w:ascii="Lato" w:hAnsi="Lato"/>
          <w:color w:val="A6A6A6" w:themeColor="background1" w:themeShade="A6"/>
          <w:sz w:val="20"/>
          <w:szCs w:val="20"/>
        </w:rPr>
        <w:t>www.studio-margo.pl, adres skrz</w:t>
      </w:r>
      <w:r>
        <w:rPr>
          <w:rFonts w:ascii="Lato" w:hAnsi="Lato"/>
          <w:color w:val="A6A6A6" w:themeColor="background1" w:themeShade="A6"/>
          <w:sz w:val="20"/>
          <w:szCs w:val="20"/>
        </w:rPr>
        <w:t>y</w:t>
      </w:r>
      <w:r w:rsidRPr="00883E04">
        <w:rPr>
          <w:rFonts w:ascii="Lato" w:hAnsi="Lato"/>
          <w:color w:val="A6A6A6" w:themeColor="background1" w:themeShade="A6"/>
          <w:sz w:val="20"/>
          <w:szCs w:val="20"/>
        </w:rPr>
        <w:t xml:space="preserve">nki mailowej </w:t>
      </w:r>
      <w:r>
        <w:rPr>
          <w:rFonts w:ascii="Lato" w:hAnsi="Lato"/>
          <w:color w:val="A6A6A6" w:themeColor="background1" w:themeShade="A6"/>
          <w:sz w:val="20"/>
          <w:szCs w:val="20"/>
        </w:rPr>
        <w:t xml:space="preserve">będzie wyglądał następująco: </w:t>
      </w:r>
      <w:r w:rsidRPr="00883E04">
        <w:rPr>
          <w:rFonts w:ascii="Lato" w:hAnsi="Lato"/>
          <w:color w:val="A6A6A6" w:themeColor="background1" w:themeShade="A6"/>
          <w:sz w:val="20"/>
          <w:szCs w:val="20"/>
        </w:rPr>
        <w:t>biuro@studio-margo.pl</w:t>
      </w:r>
    </w:p>
    <w:p w:rsidR="00883E04" w:rsidRPr="00883E04" w:rsidRDefault="00883E04" w:rsidP="00883E04">
      <w:pPr>
        <w:pStyle w:val="Akapitzlist"/>
        <w:numPr>
          <w:ilvl w:val="0"/>
          <w:numId w:val="4"/>
        </w:numPr>
        <w:rPr>
          <w:rFonts w:ascii="Lato" w:hAnsi="Lato"/>
          <w:color w:val="A6A6A6" w:themeColor="background1" w:themeShade="A6"/>
          <w:sz w:val="20"/>
          <w:szCs w:val="20"/>
        </w:rPr>
      </w:pPr>
      <w:r>
        <w:rPr>
          <w:rFonts w:ascii="Lato" w:hAnsi="Lato"/>
          <w:b/>
          <w:color w:val="262626" w:themeColor="text1" w:themeTint="D9"/>
          <w:sz w:val="20"/>
          <w:szCs w:val="20"/>
        </w:rPr>
        <w:t xml:space="preserve">Połączenie strony z </w:t>
      </w:r>
      <w:proofErr w:type="spellStart"/>
      <w:r>
        <w:rPr>
          <w:rFonts w:ascii="Lato" w:hAnsi="Lato"/>
          <w:b/>
          <w:color w:val="262626" w:themeColor="text1" w:themeTint="D9"/>
          <w:sz w:val="20"/>
          <w:szCs w:val="20"/>
        </w:rPr>
        <w:t>social</w:t>
      </w:r>
      <w:proofErr w:type="spellEnd"/>
      <w:r>
        <w:rPr>
          <w:rFonts w:ascii="Lato" w:hAnsi="Lato"/>
          <w:b/>
          <w:color w:val="262626" w:themeColor="text1" w:themeTint="D9"/>
          <w:sz w:val="20"/>
          <w:szCs w:val="20"/>
        </w:rPr>
        <w:t xml:space="preserve"> media? </w:t>
      </w:r>
      <w:r w:rsidRPr="00883E04">
        <w:rPr>
          <w:rFonts w:ascii="Lato" w:hAnsi="Lato"/>
          <w:color w:val="A6A6A6" w:themeColor="background1" w:themeShade="A6"/>
          <w:sz w:val="20"/>
          <w:szCs w:val="20"/>
        </w:rPr>
        <w:t xml:space="preserve">Jeśli tak to jakimi: </w:t>
      </w:r>
      <w:proofErr w:type="spellStart"/>
      <w:r w:rsidRPr="00883E04">
        <w:rPr>
          <w:rFonts w:ascii="Lato" w:hAnsi="Lato"/>
          <w:color w:val="A6A6A6" w:themeColor="background1" w:themeShade="A6"/>
          <w:sz w:val="20"/>
          <w:szCs w:val="20"/>
        </w:rPr>
        <w:t>facebook</w:t>
      </w:r>
      <w:proofErr w:type="spellEnd"/>
      <w:r w:rsidRPr="00883E04">
        <w:rPr>
          <w:rFonts w:ascii="Lato" w:hAnsi="Lato"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883E04">
        <w:rPr>
          <w:rFonts w:ascii="Lato" w:hAnsi="Lato"/>
          <w:color w:val="A6A6A6" w:themeColor="background1" w:themeShade="A6"/>
          <w:sz w:val="20"/>
          <w:szCs w:val="20"/>
        </w:rPr>
        <w:t>instagram</w:t>
      </w:r>
      <w:proofErr w:type="spellEnd"/>
      <w:r w:rsidRPr="00883E04">
        <w:rPr>
          <w:rFonts w:ascii="Lato" w:hAnsi="Lato"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883E04">
        <w:rPr>
          <w:rFonts w:ascii="Lato" w:hAnsi="Lato"/>
          <w:color w:val="A6A6A6" w:themeColor="background1" w:themeShade="A6"/>
          <w:sz w:val="20"/>
          <w:szCs w:val="20"/>
        </w:rPr>
        <w:t>youtube</w:t>
      </w:r>
      <w:proofErr w:type="spellEnd"/>
      <w:r w:rsidRPr="00883E04">
        <w:rPr>
          <w:rFonts w:ascii="Lato" w:hAnsi="Lato"/>
          <w:color w:val="A6A6A6" w:themeColor="background1" w:themeShade="A6"/>
          <w:sz w:val="20"/>
          <w:szCs w:val="20"/>
        </w:rPr>
        <w:t xml:space="preserve"> itd. Proszę podać adresy stron powiązanych.</w:t>
      </w:r>
    </w:p>
    <w:p w:rsidR="00883E04" w:rsidRPr="00883E04" w:rsidRDefault="00883E04" w:rsidP="00883E04">
      <w:pPr>
        <w:pStyle w:val="Akapitzlist"/>
        <w:numPr>
          <w:ilvl w:val="0"/>
          <w:numId w:val="4"/>
        </w:numPr>
        <w:rPr>
          <w:rFonts w:ascii="Lato" w:hAnsi="Lato"/>
          <w:b/>
          <w:color w:val="262626" w:themeColor="text1" w:themeTint="D9"/>
          <w:sz w:val="20"/>
          <w:szCs w:val="20"/>
        </w:rPr>
      </w:pPr>
      <w:r>
        <w:rPr>
          <w:rFonts w:ascii="Lato" w:hAnsi="Lato"/>
          <w:b/>
          <w:color w:val="262626" w:themeColor="text1" w:themeTint="D9"/>
          <w:sz w:val="20"/>
          <w:szCs w:val="20"/>
        </w:rPr>
        <w:t xml:space="preserve">Jakie pliki zostaną dostarczone agencji przez klienta? </w:t>
      </w:r>
      <w:r w:rsidRPr="00E75B31">
        <w:rPr>
          <w:rFonts w:ascii="Lato" w:hAnsi="Lato"/>
          <w:color w:val="A6A6A6" w:themeColor="background1" w:themeShade="A6"/>
          <w:sz w:val="20"/>
          <w:szCs w:val="20"/>
        </w:rPr>
        <w:t>Logo / zdjęcia produktów / teksty</w:t>
      </w:r>
    </w:p>
    <w:p w:rsidR="00883E04" w:rsidRPr="00E75B31" w:rsidRDefault="00883E04" w:rsidP="00E75B31">
      <w:pPr>
        <w:pStyle w:val="Akapitzlist"/>
        <w:numPr>
          <w:ilvl w:val="0"/>
          <w:numId w:val="4"/>
        </w:numPr>
        <w:rPr>
          <w:rFonts w:ascii="Lato" w:hAnsi="Lato"/>
          <w:b/>
          <w:color w:val="262626" w:themeColor="text1" w:themeTint="D9"/>
          <w:sz w:val="20"/>
          <w:szCs w:val="20"/>
        </w:rPr>
      </w:pPr>
      <w:r w:rsidRPr="00E75B31">
        <w:rPr>
          <w:rFonts w:ascii="Lato" w:hAnsi="Lato"/>
          <w:b/>
          <w:color w:val="262626" w:themeColor="text1" w:themeTint="D9"/>
          <w:sz w:val="20"/>
          <w:szCs w:val="20"/>
        </w:rPr>
        <w:t xml:space="preserve">Dodatkowe usługi </w:t>
      </w:r>
      <w:r w:rsidR="00E75B31">
        <w:rPr>
          <w:rFonts w:ascii="Lato" w:hAnsi="Lato"/>
          <w:b/>
          <w:color w:val="262626" w:themeColor="text1" w:themeTint="D9"/>
          <w:sz w:val="20"/>
          <w:szCs w:val="20"/>
        </w:rPr>
        <w:t xml:space="preserve">zlecone agencji, </w:t>
      </w:r>
      <w:r w:rsidR="00E75B31" w:rsidRPr="00E75B31">
        <w:rPr>
          <w:rFonts w:ascii="Lato" w:hAnsi="Lato"/>
          <w:b/>
          <w:color w:val="262626" w:themeColor="text1" w:themeTint="D9"/>
          <w:sz w:val="20"/>
          <w:szCs w:val="20"/>
        </w:rPr>
        <w:t>potrzebne do zrealizowania projektu:</w:t>
      </w:r>
      <w:r w:rsidR="00E75B31">
        <w:rPr>
          <w:rFonts w:ascii="Lato" w:hAnsi="Lato"/>
          <w:b/>
          <w:color w:val="A6A6A6" w:themeColor="background1" w:themeShade="A6"/>
          <w:sz w:val="20"/>
          <w:szCs w:val="20"/>
        </w:rPr>
        <w:t xml:space="preserve"> </w:t>
      </w:r>
      <w:r w:rsidR="00E75B31" w:rsidRPr="00E75B31">
        <w:rPr>
          <w:rFonts w:ascii="Lato" w:hAnsi="Lato"/>
          <w:color w:val="A6A6A6" w:themeColor="background1" w:themeShade="A6"/>
          <w:sz w:val="20"/>
          <w:szCs w:val="20"/>
        </w:rPr>
        <w:t>Np. sesja zdjęciowa,</w:t>
      </w:r>
      <w:r w:rsidR="00E75B31">
        <w:rPr>
          <w:rFonts w:ascii="Lato" w:hAnsi="Lato"/>
          <w:color w:val="A6A6A6" w:themeColor="background1" w:themeShade="A6"/>
          <w:sz w:val="20"/>
          <w:szCs w:val="20"/>
        </w:rPr>
        <w:br/>
      </w:r>
      <w:r w:rsidR="00E75B31" w:rsidRPr="00E75B31">
        <w:rPr>
          <w:rFonts w:ascii="Lato" w:hAnsi="Lato"/>
          <w:color w:val="A6A6A6" w:themeColor="background1" w:themeShade="A6"/>
          <w:sz w:val="20"/>
          <w:szCs w:val="20"/>
        </w:rPr>
        <w:t>zdjęcia produktów,</w:t>
      </w:r>
      <w:r w:rsidR="00E75B31">
        <w:rPr>
          <w:rFonts w:ascii="Lato" w:hAnsi="Lato"/>
          <w:color w:val="A6A6A6" w:themeColor="background1" w:themeShade="A6"/>
          <w:sz w:val="20"/>
          <w:szCs w:val="20"/>
        </w:rPr>
        <w:t xml:space="preserve"> utworzenie kont powiązanych w </w:t>
      </w:r>
      <w:proofErr w:type="spellStart"/>
      <w:r w:rsidR="00E75B31">
        <w:rPr>
          <w:rFonts w:ascii="Lato" w:hAnsi="Lato"/>
          <w:color w:val="A6A6A6" w:themeColor="background1" w:themeShade="A6"/>
          <w:sz w:val="20"/>
          <w:szCs w:val="20"/>
        </w:rPr>
        <w:t>social</w:t>
      </w:r>
      <w:proofErr w:type="spellEnd"/>
      <w:r w:rsidR="00E75B31">
        <w:rPr>
          <w:rFonts w:ascii="Lato" w:hAnsi="Lato"/>
          <w:color w:val="A6A6A6" w:themeColor="background1" w:themeShade="A6"/>
          <w:sz w:val="20"/>
          <w:szCs w:val="20"/>
        </w:rPr>
        <w:t xml:space="preserve"> media?</w:t>
      </w:r>
    </w:p>
    <w:p w:rsidR="00883E04" w:rsidRPr="00D92057" w:rsidRDefault="00883E04" w:rsidP="00883E04">
      <w:pPr>
        <w:pStyle w:val="Akapitzlist"/>
        <w:numPr>
          <w:ilvl w:val="0"/>
          <w:numId w:val="4"/>
        </w:numPr>
        <w:rPr>
          <w:rFonts w:ascii="Lato" w:hAnsi="Lato"/>
          <w:b/>
          <w:color w:val="262626" w:themeColor="text1" w:themeTint="D9"/>
          <w:sz w:val="20"/>
          <w:szCs w:val="20"/>
        </w:rPr>
      </w:pPr>
      <w:r>
        <w:rPr>
          <w:rFonts w:ascii="Lato" w:hAnsi="Lato"/>
          <w:b/>
          <w:color w:val="262626" w:themeColor="text1" w:themeTint="D9"/>
          <w:sz w:val="20"/>
          <w:szCs w:val="20"/>
        </w:rPr>
        <w:t>Uwagi:</w:t>
      </w:r>
    </w:p>
    <w:p w:rsidR="00FD723B" w:rsidRPr="00FD723B" w:rsidRDefault="00FD723B" w:rsidP="00883E04">
      <w:pPr>
        <w:pStyle w:val="Akapitzlist"/>
        <w:ind w:left="1364"/>
        <w:rPr>
          <w:rFonts w:ascii="Lato" w:hAnsi="Lato"/>
          <w:color w:val="262626" w:themeColor="text1" w:themeTint="D9"/>
          <w:sz w:val="20"/>
          <w:szCs w:val="20"/>
        </w:rPr>
      </w:pPr>
    </w:p>
    <w:sectPr w:rsidR="00FD723B" w:rsidRPr="00FD723B" w:rsidSect="00037EBF">
      <w:footerReference w:type="default" r:id="rId8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9D" w:rsidRDefault="0077639D" w:rsidP="00037EBF">
      <w:pPr>
        <w:spacing w:after="0" w:line="240" w:lineRule="auto"/>
      </w:pPr>
      <w:r>
        <w:separator/>
      </w:r>
    </w:p>
  </w:endnote>
  <w:endnote w:type="continuationSeparator" w:id="0">
    <w:p w:rsidR="0077639D" w:rsidRDefault="0077639D" w:rsidP="0003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EBF" w:rsidRDefault="00037EBF">
    <w:pPr>
      <w:pStyle w:val="Stopka"/>
      <w:rPr>
        <w:sz w:val="18"/>
        <w:szCs w:val="18"/>
      </w:rPr>
    </w:pPr>
  </w:p>
  <w:p w:rsidR="00037EBF" w:rsidRPr="00FD723B" w:rsidRDefault="002B794A">
    <w:pPr>
      <w:pStyle w:val="Stopka"/>
      <w:rPr>
        <w:b/>
        <w:sz w:val="18"/>
        <w:szCs w:val="18"/>
      </w:rPr>
    </w:pPr>
    <w:r w:rsidRPr="00FD723B">
      <w:rPr>
        <w:b/>
        <w:noProof/>
        <w:sz w:val="18"/>
        <w:szCs w:val="18"/>
        <w:lang w:eastAsia="pl-PL"/>
      </w:rPr>
      <w:drawing>
        <wp:inline distT="0" distB="0" distL="0" distR="0">
          <wp:extent cx="722168" cy="141974"/>
          <wp:effectExtent l="19050" t="0" r="1732" b="0"/>
          <wp:docPr id="2" name="Obraz 1" descr="M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291" cy="14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723B">
      <w:rPr>
        <w:b/>
        <w:sz w:val="18"/>
        <w:szCs w:val="18"/>
      </w:rPr>
      <w:t xml:space="preserve">                   </w:t>
    </w:r>
    <w:r w:rsidR="00FD723B" w:rsidRPr="00FD723B">
      <w:rPr>
        <w:b/>
        <w:sz w:val="18"/>
        <w:szCs w:val="18"/>
      </w:rPr>
      <w:t xml:space="preserve">   </w:t>
    </w:r>
    <w:r w:rsidR="00FD723B">
      <w:rPr>
        <w:b/>
        <w:sz w:val="18"/>
        <w:szCs w:val="18"/>
      </w:rPr>
      <w:t xml:space="preserve">    </w:t>
    </w:r>
    <w:r w:rsidR="00037EBF" w:rsidRPr="00FD723B">
      <w:rPr>
        <w:b/>
        <w:sz w:val="18"/>
        <w:szCs w:val="18"/>
      </w:rPr>
      <w:t xml:space="preserve">Uzupełniony </w:t>
    </w:r>
    <w:r w:rsidRPr="00FD723B">
      <w:rPr>
        <w:b/>
        <w:sz w:val="18"/>
        <w:szCs w:val="18"/>
      </w:rPr>
      <w:t>dokument</w:t>
    </w:r>
    <w:r w:rsidR="00037EBF" w:rsidRPr="00FD723B">
      <w:rPr>
        <w:b/>
        <w:sz w:val="18"/>
        <w:szCs w:val="18"/>
      </w:rPr>
      <w:t xml:space="preserve"> proszę wysłać na adres biuro@studio-margo.pl</w:t>
    </w:r>
    <w:r w:rsidR="00037EBF" w:rsidRPr="00FD723B">
      <w:rPr>
        <w:b/>
        <w:sz w:val="18"/>
        <w:szCs w:val="18"/>
      </w:rPr>
      <w:ptab w:relativeTo="margin" w:alignment="right" w:leader="none"/>
    </w:r>
    <w:r w:rsidR="00037EBF" w:rsidRPr="00FD723B">
      <w:rPr>
        <w:b/>
        <w:sz w:val="18"/>
        <w:szCs w:val="18"/>
      </w:rPr>
      <w:t>www.studio-margo.pl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9D" w:rsidRDefault="0077639D" w:rsidP="00037EBF">
      <w:pPr>
        <w:spacing w:after="0" w:line="240" w:lineRule="auto"/>
      </w:pPr>
      <w:r>
        <w:separator/>
      </w:r>
    </w:p>
  </w:footnote>
  <w:footnote w:type="continuationSeparator" w:id="0">
    <w:p w:rsidR="0077639D" w:rsidRDefault="0077639D" w:rsidP="0003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74B4B"/>
    <w:multiLevelType w:val="hybridMultilevel"/>
    <w:tmpl w:val="9BE419D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1725B0B"/>
    <w:multiLevelType w:val="hybridMultilevel"/>
    <w:tmpl w:val="1458DC8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956688E"/>
    <w:multiLevelType w:val="hybridMultilevel"/>
    <w:tmpl w:val="626AF96A"/>
    <w:lvl w:ilvl="0" w:tplc="DAD834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B358D"/>
    <w:multiLevelType w:val="hybridMultilevel"/>
    <w:tmpl w:val="F6D28E62"/>
    <w:lvl w:ilvl="0" w:tplc="AFE6788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4D42"/>
    <w:rsid w:val="00037EBF"/>
    <w:rsid w:val="0010621E"/>
    <w:rsid w:val="00290507"/>
    <w:rsid w:val="002B794A"/>
    <w:rsid w:val="003A19B3"/>
    <w:rsid w:val="003E3181"/>
    <w:rsid w:val="0043235E"/>
    <w:rsid w:val="004C79B2"/>
    <w:rsid w:val="007175A7"/>
    <w:rsid w:val="00730563"/>
    <w:rsid w:val="0077639D"/>
    <w:rsid w:val="00883E04"/>
    <w:rsid w:val="008F7424"/>
    <w:rsid w:val="00A66EC1"/>
    <w:rsid w:val="00CF4D42"/>
    <w:rsid w:val="00D92057"/>
    <w:rsid w:val="00DD0D7D"/>
    <w:rsid w:val="00DF169F"/>
    <w:rsid w:val="00E75B31"/>
    <w:rsid w:val="00EE1307"/>
    <w:rsid w:val="00EF4862"/>
    <w:rsid w:val="00FD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5A7"/>
  </w:style>
  <w:style w:type="paragraph" w:styleId="Nagwek2">
    <w:name w:val="heading 2"/>
    <w:basedOn w:val="Normalny"/>
    <w:link w:val="Nagwek2Znak"/>
    <w:uiPriority w:val="9"/>
    <w:qFormat/>
    <w:rsid w:val="00CF4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F4D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F4D42"/>
    <w:rPr>
      <w:b/>
      <w:bCs/>
    </w:rPr>
  </w:style>
  <w:style w:type="paragraph" w:styleId="Akapitzlist">
    <w:name w:val="List Paragraph"/>
    <w:basedOn w:val="Normalny"/>
    <w:uiPriority w:val="34"/>
    <w:qFormat/>
    <w:rsid w:val="00CF4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7EBF"/>
  </w:style>
  <w:style w:type="paragraph" w:styleId="Stopka">
    <w:name w:val="footer"/>
    <w:basedOn w:val="Normalny"/>
    <w:link w:val="StopkaZnak"/>
    <w:uiPriority w:val="99"/>
    <w:semiHidden/>
    <w:unhideWhenUsed/>
    <w:rsid w:val="00037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7EBF"/>
  </w:style>
  <w:style w:type="paragraph" w:styleId="Tekstdymka">
    <w:name w:val="Balloon Text"/>
    <w:basedOn w:val="Normalny"/>
    <w:link w:val="TekstdymkaZnak"/>
    <w:uiPriority w:val="99"/>
    <w:semiHidden/>
    <w:unhideWhenUsed/>
    <w:rsid w:val="0003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A2999-C198-4B4A-8179-A2695E9E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design</dc:creator>
  <cp:lastModifiedBy>m design</cp:lastModifiedBy>
  <cp:revision>6</cp:revision>
  <dcterms:created xsi:type="dcterms:W3CDTF">2018-07-17T12:25:00Z</dcterms:created>
  <dcterms:modified xsi:type="dcterms:W3CDTF">2018-07-17T13:01:00Z</dcterms:modified>
</cp:coreProperties>
</file>